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758"/>
      </w:tblGrid>
      <w:tr w:rsidR="00485E5B" w14:paraId="6E05F9C4" w14:textId="77777777" w:rsidTr="00B65908">
        <w:tc>
          <w:tcPr>
            <w:tcW w:w="9758" w:type="dxa"/>
          </w:tcPr>
          <w:p w14:paraId="2966F65C" w14:textId="77777777" w:rsidR="00485E5B" w:rsidRPr="00260C34" w:rsidRDefault="00AC55F1" w:rsidP="00197758">
            <w:pPr>
              <w:jc w:val="center"/>
              <w:rPr>
                <w:b/>
                <w:sz w:val="32"/>
                <w:szCs w:val="32"/>
              </w:rPr>
            </w:pPr>
            <w:r>
              <w:rPr>
                <w:b/>
                <w:sz w:val="32"/>
                <w:szCs w:val="32"/>
              </w:rPr>
              <w:t xml:space="preserve">Antrag auf </w:t>
            </w:r>
            <w:r w:rsidR="00431DFE" w:rsidRPr="00431DFE">
              <w:rPr>
                <w:b/>
                <w:sz w:val="32"/>
                <w:szCs w:val="32"/>
              </w:rPr>
              <w:t xml:space="preserve">Befreiung </w:t>
            </w:r>
            <w:r w:rsidR="00197758" w:rsidRPr="00197758">
              <w:rPr>
                <w:b/>
                <w:sz w:val="32"/>
                <w:szCs w:val="32"/>
              </w:rPr>
              <w:t xml:space="preserve">vom Präsenzunterricht </w:t>
            </w:r>
            <w:r w:rsidR="00197758">
              <w:rPr>
                <w:b/>
                <w:sz w:val="32"/>
                <w:szCs w:val="32"/>
              </w:rPr>
              <w:t xml:space="preserve">im Härtefall </w:t>
            </w:r>
            <w:r w:rsidR="00197758">
              <w:rPr>
                <w:b/>
                <w:sz w:val="32"/>
                <w:szCs w:val="32"/>
              </w:rPr>
              <w:br/>
            </w:r>
            <w:r w:rsidR="00431DFE" w:rsidRPr="00197758">
              <w:rPr>
                <w:b/>
              </w:rPr>
              <w:t>für Schülerinnen und Schüler, die mit Angehörigen in häuslicher Gemeinschaft zusammenleben, bei denen gemäß Definition des Robert-Koch-Instituts das Risiko eines schweren Krankheitsverlaufs besteht</w:t>
            </w:r>
          </w:p>
        </w:tc>
      </w:tr>
      <w:tr w:rsidR="00C3399A" w14:paraId="787316FE" w14:textId="77777777" w:rsidTr="00B65908">
        <w:tc>
          <w:tcPr>
            <w:tcW w:w="9758" w:type="dxa"/>
          </w:tcPr>
          <w:p w14:paraId="764BC5F1" w14:textId="77777777" w:rsidR="00C3399A" w:rsidRDefault="00C3399A" w:rsidP="00C3399A">
            <w:pPr>
              <w:rPr>
                <w:sz w:val="12"/>
                <w:szCs w:val="12"/>
              </w:rPr>
            </w:pPr>
          </w:p>
          <w:p w14:paraId="53F5A490" w14:textId="77777777" w:rsidR="00C3399A" w:rsidRPr="00C3399A" w:rsidRDefault="00C3399A" w:rsidP="00C3399A">
            <w:pPr>
              <w:rPr>
                <w:sz w:val="12"/>
                <w:szCs w:val="12"/>
              </w:rPr>
            </w:pPr>
          </w:p>
          <w:p w14:paraId="11B70574" w14:textId="77777777" w:rsidR="00C3399A" w:rsidRPr="00C3399A" w:rsidRDefault="00C3399A" w:rsidP="00C3399A">
            <w:pPr>
              <w:spacing w:line="276" w:lineRule="auto"/>
            </w:pPr>
            <w:r w:rsidRPr="00C3399A">
              <w:t xml:space="preserve">Ein Härtefall kann nur angenommen werden, wenn </w:t>
            </w:r>
          </w:p>
          <w:p w14:paraId="3558DE27" w14:textId="77777777" w:rsidR="00C3399A" w:rsidRPr="00C3399A" w:rsidRDefault="00C3399A" w:rsidP="00C3399A">
            <w:pPr>
              <w:pStyle w:val="Listenabsatz"/>
              <w:numPr>
                <w:ilvl w:val="0"/>
                <w:numId w:val="3"/>
              </w:numPr>
              <w:spacing w:line="276" w:lineRule="auto"/>
            </w:pPr>
            <w:r w:rsidRPr="00C3399A">
              <w:t xml:space="preserve">glaubhaft gemacht worden ist (z.B. durch Vorlage eines Attestes), dass die bzw. der Angehörige zu einer Risikogruppe gehört, </w:t>
            </w:r>
            <w:r w:rsidRPr="00C3399A">
              <w:rPr>
                <w:u w:val="single"/>
              </w:rPr>
              <w:t>und</w:t>
            </w:r>
          </w:p>
          <w:p w14:paraId="2D4F3BB0" w14:textId="77777777" w:rsidR="00C3399A" w:rsidRPr="00C3399A" w:rsidRDefault="00C3399A" w:rsidP="00C3399A">
            <w:pPr>
              <w:pStyle w:val="Listenabsatz"/>
              <w:numPr>
                <w:ilvl w:val="0"/>
                <w:numId w:val="3"/>
              </w:numPr>
              <w:spacing w:line="276" w:lineRule="auto"/>
            </w:pPr>
            <w:r w:rsidRPr="00C3399A">
              <w:t xml:space="preserve">die Schülerin oder der Schüler mit der oder dem Angehörigen in einem räumlich nicht trennbaren Lebensbereich dauerhaft wohnt und sich enge Kontakte zwischen der Schülerin oder dem Schüler einerseits und der oder dem Angehörigen andererseits trotz Einhaltung aller Hygieneregeln nicht vermeiden lassen, wobei davon ausgegangen wird, dass dies bei Alleinerziehenden, Erziehungsberechtigten und Geschwisterkindern vorrangig, bei Großeltern etc. nachrangig der Fall ist, </w:t>
            </w:r>
            <w:r w:rsidRPr="00C3399A">
              <w:rPr>
                <w:u w:val="single"/>
              </w:rPr>
              <w:t>und</w:t>
            </w:r>
          </w:p>
          <w:p w14:paraId="53B18748" w14:textId="77777777" w:rsidR="00C3399A" w:rsidRPr="00C3399A" w:rsidRDefault="00C3399A" w:rsidP="00C3399A">
            <w:pPr>
              <w:pStyle w:val="Listenabsatz"/>
              <w:numPr>
                <w:ilvl w:val="0"/>
                <w:numId w:val="3"/>
              </w:numPr>
              <w:spacing w:line="276" w:lineRule="auto"/>
            </w:pPr>
            <w:r w:rsidRPr="00C3399A">
              <w:t xml:space="preserve">vom Gesundheitsamt für einen bestimmten Zeitraum eine Infektionsschutzmaßnahme an </w:t>
            </w:r>
            <w:r w:rsidRPr="00C3399A">
              <w:br/>
              <w:t>der Schule verhängt wurde.</w:t>
            </w:r>
          </w:p>
          <w:p w14:paraId="5C9FC5C6" w14:textId="77777777" w:rsidR="00C3399A" w:rsidRPr="003C7E0E" w:rsidRDefault="00C3399A" w:rsidP="003C7E0E">
            <w:pPr>
              <w:spacing w:line="360" w:lineRule="auto"/>
              <w:rPr>
                <w:sz w:val="12"/>
                <w:szCs w:val="12"/>
              </w:rPr>
            </w:pPr>
          </w:p>
        </w:tc>
      </w:tr>
      <w:tr w:rsidR="00485E5B" w14:paraId="7B722AA4" w14:textId="77777777" w:rsidTr="00B65908">
        <w:tc>
          <w:tcPr>
            <w:tcW w:w="9758" w:type="dxa"/>
          </w:tcPr>
          <w:p w14:paraId="7245F4D9" w14:textId="77777777" w:rsidR="00431DFE" w:rsidRPr="00C3399A" w:rsidRDefault="00431DFE" w:rsidP="003C7E0E">
            <w:pPr>
              <w:spacing w:line="360" w:lineRule="auto"/>
              <w:rPr>
                <w:sz w:val="12"/>
                <w:szCs w:val="12"/>
              </w:rPr>
            </w:pPr>
          </w:p>
          <w:p w14:paraId="783986A0" w14:textId="57120C54" w:rsidR="00651A7F" w:rsidRPr="00651A7F" w:rsidRDefault="00651A7F" w:rsidP="00C3399A">
            <w:pPr>
              <w:spacing w:line="276" w:lineRule="auto"/>
              <w:rPr>
                <w:b/>
                <w:bCs/>
              </w:rPr>
            </w:pPr>
            <w:r w:rsidRPr="00651A7F">
              <w:rPr>
                <w:b/>
                <w:bCs/>
              </w:rPr>
              <w:t>Name: ___________________________________________________</w:t>
            </w:r>
          </w:p>
          <w:p w14:paraId="6A6FC47C" w14:textId="77777777" w:rsidR="00651A7F" w:rsidRDefault="00651A7F" w:rsidP="00C3399A">
            <w:pPr>
              <w:spacing w:line="276" w:lineRule="auto"/>
            </w:pPr>
          </w:p>
          <w:p w14:paraId="00CF1C4D" w14:textId="5DBA5E9E" w:rsidR="00485E5B" w:rsidRPr="00C3399A" w:rsidRDefault="00485E5B" w:rsidP="00C3399A">
            <w:pPr>
              <w:spacing w:line="276" w:lineRule="auto"/>
            </w:pPr>
            <w:r w:rsidRPr="00C3399A">
              <w:t xml:space="preserve">Hiermit beantrage ich für meine </w:t>
            </w:r>
            <w:r w:rsidR="00431DFE" w:rsidRPr="00C3399A">
              <w:t>Tochter</w:t>
            </w:r>
            <w:r w:rsidRPr="00C3399A">
              <w:t>/meine</w:t>
            </w:r>
            <w:r w:rsidR="00431DFE" w:rsidRPr="00C3399A">
              <w:t>n</w:t>
            </w:r>
            <w:r w:rsidRPr="00C3399A">
              <w:t xml:space="preserve"> </w:t>
            </w:r>
            <w:r w:rsidR="00431DFE" w:rsidRPr="00C3399A">
              <w:t>Sohn</w:t>
            </w:r>
            <w:r w:rsidRPr="00C3399A">
              <w:t xml:space="preserve"> ___________________</w:t>
            </w:r>
            <w:r w:rsidR="00651A7F">
              <w:t>_</w:t>
            </w:r>
            <w:r w:rsidRPr="00C3399A">
              <w:t>_________</w:t>
            </w:r>
            <w:r w:rsidR="00431DFE" w:rsidRPr="00C3399A">
              <w:t>__</w:t>
            </w:r>
            <w:r w:rsidR="00651A7F">
              <w:t>, Kl. ______</w:t>
            </w:r>
            <w:r w:rsidRPr="00C3399A">
              <w:t xml:space="preserve"> </w:t>
            </w:r>
            <w:r w:rsidR="00C3399A">
              <w:t xml:space="preserve">die </w:t>
            </w:r>
            <w:r w:rsidR="00431DFE" w:rsidRPr="00C3399A">
              <w:t>Befreiung vom Präsenzunterricht</w:t>
            </w:r>
            <w:r w:rsidRPr="00C3399A">
              <w:t xml:space="preserve"> für den Zeitraum </w:t>
            </w:r>
            <w:r w:rsidR="00B65908" w:rsidRPr="00C3399A">
              <w:t>der vom zuständigen Gesundheitsamt verhängten Infektionsschutzmaßnahme</w:t>
            </w:r>
            <w:r w:rsidR="00431DFE" w:rsidRPr="00C3399A">
              <w:t xml:space="preserve"> an der Schule</w:t>
            </w:r>
            <w:r w:rsidR="00B65908" w:rsidRPr="00C3399A">
              <w:t>.</w:t>
            </w:r>
            <w:r w:rsidR="00431DFE" w:rsidRPr="00C3399A">
              <w:t xml:space="preserve"> </w:t>
            </w:r>
          </w:p>
          <w:p w14:paraId="247D6601" w14:textId="77777777" w:rsidR="00B65908" w:rsidRPr="00C3399A" w:rsidRDefault="00B65908" w:rsidP="00C3399A">
            <w:pPr>
              <w:spacing w:line="276" w:lineRule="auto"/>
              <w:rPr>
                <w:sz w:val="12"/>
                <w:szCs w:val="12"/>
              </w:rPr>
            </w:pPr>
          </w:p>
          <w:p w14:paraId="79BEF865" w14:textId="77777777" w:rsidR="00485E5B" w:rsidRPr="00C3399A" w:rsidRDefault="00B475DB" w:rsidP="00C3399A">
            <w:pPr>
              <w:spacing w:line="276" w:lineRule="auto"/>
            </w:pPr>
            <w:r w:rsidRPr="00C3399A">
              <w:t>Ich versichere, dass m</w:t>
            </w:r>
            <w:r w:rsidR="00485E5B" w:rsidRPr="00C3399A">
              <w:t>ein</w:t>
            </w:r>
            <w:r w:rsidRPr="00C3399A">
              <w:t>e</w:t>
            </w:r>
            <w:r w:rsidR="00485E5B" w:rsidRPr="00C3399A">
              <w:t xml:space="preserve"> </w:t>
            </w:r>
            <w:r w:rsidRPr="00C3399A">
              <w:t>Tochter/mein</w:t>
            </w:r>
            <w:r w:rsidR="00485E5B" w:rsidRPr="00C3399A">
              <w:t xml:space="preserve"> </w:t>
            </w:r>
            <w:r w:rsidRPr="00C3399A">
              <w:t>Sohn</w:t>
            </w:r>
            <w:r w:rsidR="00485E5B" w:rsidRPr="00C3399A">
              <w:t xml:space="preserve"> mit Angehörigen in häuslicher Gemeinschaft</w:t>
            </w:r>
            <w:r w:rsidRPr="00C3399A">
              <w:t xml:space="preserve"> lebt</w:t>
            </w:r>
            <w:r w:rsidR="00485E5B" w:rsidRPr="00C3399A">
              <w:t>, bei denen gemäß Definition des RKI das Risiko eines schweren Krankheitsverlaufs</w:t>
            </w:r>
            <w:r w:rsidR="00A31ECD" w:rsidRPr="00C3399A">
              <w:t xml:space="preserve"> </w:t>
            </w:r>
            <w:r w:rsidR="00B65908" w:rsidRPr="00C3399A">
              <w:t>n</w:t>
            </w:r>
            <w:r w:rsidR="00161345" w:rsidRPr="00C3399A">
              <w:t>ach COVID-19-Infektion besteht</w:t>
            </w:r>
            <w:r w:rsidR="00B65908" w:rsidRPr="00C3399A">
              <w:t xml:space="preserve">. </w:t>
            </w:r>
            <w:r w:rsidR="00C3399A" w:rsidRPr="00C3399A">
              <w:t xml:space="preserve"> </w:t>
            </w:r>
            <w:r w:rsidR="00B65908" w:rsidRPr="00C3399A">
              <w:t xml:space="preserve">Die Lebensbereiche </w:t>
            </w:r>
            <w:r w:rsidR="00161345" w:rsidRPr="00C3399A">
              <w:t xml:space="preserve">des Kindes </w:t>
            </w:r>
            <w:r w:rsidR="00B65908" w:rsidRPr="00C3399A">
              <w:t xml:space="preserve">sind nicht </w:t>
            </w:r>
            <w:r w:rsidR="00161345" w:rsidRPr="00C3399A">
              <w:t>von denen der</w:t>
            </w:r>
            <w:r w:rsidR="00C3399A" w:rsidRPr="00C3399A">
              <w:t>/des</w:t>
            </w:r>
            <w:r w:rsidR="00161345" w:rsidRPr="00C3399A">
              <w:t xml:space="preserve"> vulnerablen </w:t>
            </w:r>
            <w:r w:rsidR="00431DFE" w:rsidRPr="00C3399A">
              <w:t>Angehörige</w:t>
            </w:r>
            <w:r w:rsidR="00C3399A" w:rsidRPr="00C3399A">
              <w:t>n</w:t>
            </w:r>
            <w:r w:rsidR="00B65908" w:rsidRPr="00C3399A">
              <w:t xml:space="preserve"> zu trennen, enger Kontakt ist unvermeidbar.</w:t>
            </w:r>
          </w:p>
          <w:p w14:paraId="2E4C43B3" w14:textId="77777777" w:rsidR="00B65908" w:rsidRPr="00C3399A" w:rsidRDefault="00B65908" w:rsidP="00C3399A">
            <w:pPr>
              <w:spacing w:line="276" w:lineRule="auto"/>
              <w:rPr>
                <w:sz w:val="12"/>
                <w:szCs w:val="12"/>
              </w:rPr>
            </w:pPr>
          </w:p>
          <w:p w14:paraId="3ECDF5C8" w14:textId="77777777" w:rsidR="00B65908" w:rsidRPr="00C3399A" w:rsidRDefault="00B65908" w:rsidP="00C3399A">
            <w:pPr>
              <w:spacing w:line="276" w:lineRule="auto"/>
            </w:pPr>
            <w:r w:rsidRPr="00C3399A">
              <w:t>Eine dem Alter und Entwicklungsstand des Kindes angemessene Betreuung während des Lernens zu Hause stelle ich sicher</w:t>
            </w:r>
            <w:r w:rsidR="00161345" w:rsidRPr="00C3399A">
              <w:t>;</w:t>
            </w:r>
            <w:r w:rsidR="00431DFE" w:rsidRPr="00C3399A">
              <w:t xml:space="preserve"> </w:t>
            </w:r>
            <w:r w:rsidR="00161345" w:rsidRPr="00C3399A">
              <w:t>um die erforderliche Ausstattung</w:t>
            </w:r>
            <w:r w:rsidR="00B475DB" w:rsidRPr="00C3399A">
              <w:t xml:space="preserve"> </w:t>
            </w:r>
            <w:r w:rsidR="00197758" w:rsidRPr="00C3399A">
              <w:t>für</w:t>
            </w:r>
            <w:r w:rsidR="00B475DB" w:rsidRPr="00C3399A">
              <w:t xml:space="preserve"> </w:t>
            </w:r>
            <w:r w:rsidR="00C3399A">
              <w:t>das Distanzlernen</w:t>
            </w:r>
            <w:r w:rsidR="00161345" w:rsidRPr="00C3399A">
              <w:t xml:space="preserve"> kümmere ich mich </w:t>
            </w:r>
            <w:r w:rsidR="00197758" w:rsidRPr="00C3399A">
              <w:t>in Absprache</w:t>
            </w:r>
            <w:r w:rsidR="00161345" w:rsidRPr="00C3399A">
              <w:t xml:space="preserve"> mit der Schule</w:t>
            </w:r>
            <w:r w:rsidRPr="00C3399A">
              <w:t>.</w:t>
            </w:r>
          </w:p>
          <w:p w14:paraId="7E5AC5A1" w14:textId="77777777" w:rsidR="00B65908" w:rsidRPr="00C3399A" w:rsidRDefault="00B65908" w:rsidP="00C3399A">
            <w:pPr>
              <w:spacing w:line="276" w:lineRule="auto"/>
              <w:rPr>
                <w:sz w:val="12"/>
                <w:szCs w:val="12"/>
              </w:rPr>
            </w:pPr>
          </w:p>
          <w:p w14:paraId="7B5CB8BB" w14:textId="77777777" w:rsidR="00B65908" w:rsidRPr="00C3399A" w:rsidRDefault="00B65908" w:rsidP="00C3399A">
            <w:pPr>
              <w:spacing w:line="276" w:lineRule="auto"/>
            </w:pPr>
            <w:r w:rsidRPr="00C3399A">
              <w:t>Weitere Angaben/Informationen:</w:t>
            </w:r>
          </w:p>
          <w:p w14:paraId="0F00B8E2" w14:textId="77777777" w:rsidR="00C3399A" w:rsidRDefault="00C3399A" w:rsidP="003C7E0E">
            <w:pPr>
              <w:spacing w:line="360" w:lineRule="auto"/>
              <w:rPr>
                <w:sz w:val="24"/>
                <w:szCs w:val="24"/>
              </w:rPr>
            </w:pPr>
          </w:p>
          <w:p w14:paraId="29C165FC" w14:textId="77777777" w:rsidR="00B65908" w:rsidRPr="003C7E0E" w:rsidRDefault="00B65908" w:rsidP="003C7E0E">
            <w:pPr>
              <w:spacing w:line="360" w:lineRule="auto"/>
              <w:rPr>
                <w:sz w:val="24"/>
                <w:szCs w:val="24"/>
              </w:rPr>
            </w:pPr>
          </w:p>
        </w:tc>
      </w:tr>
      <w:tr w:rsidR="00485E5B" w14:paraId="27108AB0" w14:textId="77777777" w:rsidTr="00B65908">
        <w:tc>
          <w:tcPr>
            <w:tcW w:w="9758" w:type="dxa"/>
          </w:tcPr>
          <w:p w14:paraId="65DADB53" w14:textId="77777777" w:rsidR="00260C34" w:rsidRPr="00C3399A" w:rsidRDefault="00260C34" w:rsidP="003C7E0E">
            <w:pPr>
              <w:spacing w:line="360" w:lineRule="auto"/>
            </w:pPr>
          </w:p>
          <w:p w14:paraId="181CE1D6" w14:textId="77777777" w:rsidR="003C7E0E" w:rsidRPr="00C3399A" w:rsidRDefault="003C7E0E" w:rsidP="003C7E0E">
            <w:pPr>
              <w:spacing w:line="360" w:lineRule="auto"/>
            </w:pPr>
            <w:r w:rsidRPr="00C3399A">
              <w:t>Ort/Datum:</w:t>
            </w:r>
            <w:r w:rsidR="00260C34" w:rsidRPr="00C3399A">
              <w:t xml:space="preserve"> _________________________</w:t>
            </w:r>
            <w:r w:rsidRPr="00C3399A">
              <w:t xml:space="preserve">  Unterschrift:</w:t>
            </w:r>
            <w:r w:rsidR="00C3399A">
              <w:t xml:space="preserve"> </w:t>
            </w:r>
            <w:r w:rsidRPr="00C3399A">
              <w:t>_____________</w:t>
            </w:r>
            <w:r w:rsidR="00260C34" w:rsidRPr="00C3399A">
              <w:t>____________________</w:t>
            </w:r>
          </w:p>
        </w:tc>
      </w:tr>
      <w:tr w:rsidR="003C7E0E" w14:paraId="1736BB92" w14:textId="77777777" w:rsidTr="00B65908">
        <w:tc>
          <w:tcPr>
            <w:tcW w:w="9758" w:type="dxa"/>
          </w:tcPr>
          <w:p w14:paraId="40A54167" w14:textId="77777777" w:rsidR="00260C34" w:rsidRPr="00C3399A" w:rsidRDefault="00260C34" w:rsidP="003C7E0E">
            <w:pPr>
              <w:spacing w:line="360" w:lineRule="auto"/>
              <w:rPr>
                <w:sz w:val="12"/>
                <w:szCs w:val="12"/>
              </w:rPr>
            </w:pPr>
          </w:p>
          <w:p w14:paraId="1ECAE07D" w14:textId="77777777" w:rsidR="003C7E0E" w:rsidRPr="00C3399A" w:rsidRDefault="003C7E0E" w:rsidP="003C7E0E">
            <w:pPr>
              <w:spacing w:line="360" w:lineRule="auto"/>
              <w:rPr>
                <w:b/>
              </w:rPr>
            </w:pPr>
            <w:r w:rsidRPr="00C3399A">
              <w:rPr>
                <w:b/>
              </w:rPr>
              <w:t>Von der Schulleitung auszufüllen:</w:t>
            </w:r>
          </w:p>
          <w:p w14:paraId="6812ED9B" w14:textId="77777777" w:rsidR="003C7E0E" w:rsidRPr="00C3399A" w:rsidRDefault="003C7E0E" w:rsidP="003C7E0E">
            <w:pPr>
              <w:spacing w:line="360" w:lineRule="auto"/>
            </w:pPr>
            <w:r w:rsidRPr="00C3399A">
              <w:t xml:space="preserve">Der Antrag auf </w:t>
            </w:r>
            <w:r w:rsidR="00431DFE" w:rsidRPr="00C3399A">
              <w:t xml:space="preserve">Befreiung vom Präsenzunterricht </w:t>
            </w:r>
            <w:r w:rsidRPr="00C3399A">
              <w:t xml:space="preserve">wird </w:t>
            </w:r>
          </w:p>
          <w:p w14:paraId="3932371D" w14:textId="77777777" w:rsidR="00B65908" w:rsidRPr="00C3399A" w:rsidRDefault="003C7E0E" w:rsidP="003C7E0E">
            <w:pPr>
              <w:spacing w:line="360" w:lineRule="auto"/>
            </w:pPr>
            <w:r w:rsidRPr="00C3399A">
              <w:t xml:space="preserve">O für den Zeitraum </w:t>
            </w:r>
            <w:r w:rsidR="00B65908" w:rsidRPr="00C3399A">
              <w:t xml:space="preserve">der vom Gesundheitsamt verhängten Infektionsschutzmaßnahme, </w:t>
            </w:r>
          </w:p>
          <w:p w14:paraId="56792B46" w14:textId="4BED3C7A" w:rsidR="003C7E0E" w:rsidRPr="00C3399A" w:rsidRDefault="00B65908" w:rsidP="003C7E0E">
            <w:pPr>
              <w:spacing w:line="360" w:lineRule="auto"/>
            </w:pPr>
            <w:r w:rsidRPr="00C3399A">
              <w:t xml:space="preserve">    voraus</w:t>
            </w:r>
            <w:r w:rsidR="00C3399A">
              <w:t>sichtlich bis zum ______</w:t>
            </w:r>
            <w:r w:rsidR="00651A7F">
              <w:t>___</w:t>
            </w:r>
            <w:r w:rsidR="00C3399A">
              <w:t>_______</w:t>
            </w:r>
            <w:r w:rsidRPr="00C3399A">
              <w:t xml:space="preserve">, </w:t>
            </w:r>
            <w:r w:rsidR="003C7E0E" w:rsidRPr="00C3399A">
              <w:t>genehmigt.</w:t>
            </w:r>
          </w:p>
          <w:p w14:paraId="017E112C" w14:textId="77777777" w:rsidR="00C3399A" w:rsidRDefault="003C7E0E" w:rsidP="003C7E0E">
            <w:pPr>
              <w:spacing w:line="360" w:lineRule="auto"/>
            </w:pPr>
            <w:r w:rsidRPr="00C3399A">
              <w:t xml:space="preserve">O </w:t>
            </w:r>
            <w:r w:rsidR="00C3399A" w:rsidRPr="00C3399A">
              <w:t>abgelehnt (</w:t>
            </w:r>
            <w:r w:rsidR="00B475DB" w:rsidRPr="00C3399A">
              <w:t>z.B. weil un</w:t>
            </w:r>
            <w:r w:rsidR="00C3399A" w:rsidRPr="00C3399A">
              <w:t>richtige Angaben gemacht wurden oder</w:t>
            </w:r>
            <w:r w:rsidR="00B475DB" w:rsidRPr="00C3399A">
              <w:t xml:space="preserve"> keine Infektionsschutzmaßnahmen</w:t>
            </w:r>
            <w:r w:rsidR="00197758" w:rsidRPr="00C3399A">
              <w:t xml:space="preserve"> </w:t>
            </w:r>
          </w:p>
          <w:p w14:paraId="5C65784F" w14:textId="77777777" w:rsidR="00260C34" w:rsidRPr="00C3399A" w:rsidRDefault="00C3399A" w:rsidP="003C7E0E">
            <w:pPr>
              <w:spacing w:line="360" w:lineRule="auto"/>
            </w:pPr>
            <w:r>
              <w:t xml:space="preserve">    </w:t>
            </w:r>
            <w:r w:rsidR="00197758" w:rsidRPr="00C3399A">
              <w:t xml:space="preserve">durch das Gesundheitsamt an der Schule </w:t>
            </w:r>
            <w:r w:rsidRPr="00C3399A">
              <w:t>getroffen wurden).</w:t>
            </w:r>
            <w:r w:rsidR="00B475DB" w:rsidRPr="00C3399A">
              <w:t xml:space="preserve"> </w:t>
            </w:r>
          </w:p>
          <w:p w14:paraId="3BC558CD" w14:textId="77777777" w:rsidR="003C7E0E" w:rsidRPr="00C3399A" w:rsidRDefault="003C7E0E" w:rsidP="003C7E0E">
            <w:pPr>
              <w:spacing w:line="360" w:lineRule="auto"/>
            </w:pPr>
          </w:p>
          <w:p w14:paraId="1CEC7735" w14:textId="77777777" w:rsidR="003C7E0E" w:rsidRPr="00C3399A" w:rsidRDefault="003C7E0E" w:rsidP="003C7E0E">
            <w:pPr>
              <w:spacing w:line="360" w:lineRule="auto"/>
            </w:pPr>
            <w:r w:rsidRPr="00C3399A">
              <w:t>Ort/Datum:</w:t>
            </w:r>
            <w:r w:rsidR="00C3399A">
              <w:t xml:space="preserve"> </w:t>
            </w:r>
            <w:r w:rsidRPr="00C3399A">
              <w:t xml:space="preserve">__________________________ </w:t>
            </w:r>
            <w:r w:rsidR="00C3399A">
              <w:t xml:space="preserve"> </w:t>
            </w:r>
            <w:r w:rsidRPr="00C3399A">
              <w:t>Unterschrift: ______________________________</w:t>
            </w:r>
            <w:r w:rsidR="00260C34" w:rsidRPr="00C3399A">
              <w:t>__</w:t>
            </w:r>
            <w:r w:rsidR="00C3399A">
              <w:t>_</w:t>
            </w:r>
          </w:p>
          <w:p w14:paraId="36A5F1B7" w14:textId="77777777" w:rsidR="00260C34" w:rsidRPr="00C3399A" w:rsidRDefault="00260C34" w:rsidP="003C7E0E">
            <w:pPr>
              <w:spacing w:line="360" w:lineRule="auto"/>
              <w:rPr>
                <w:sz w:val="12"/>
                <w:szCs w:val="12"/>
              </w:rPr>
            </w:pPr>
          </w:p>
        </w:tc>
      </w:tr>
    </w:tbl>
    <w:p w14:paraId="29C68B75" w14:textId="77777777" w:rsidR="009C5BD1" w:rsidRDefault="00651A7F"/>
    <w:sectPr w:rsidR="009C5BD1" w:rsidSect="00260C34">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7432"/>
    <w:multiLevelType w:val="hybridMultilevel"/>
    <w:tmpl w:val="E9621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8427CA"/>
    <w:multiLevelType w:val="hybridMultilevel"/>
    <w:tmpl w:val="3D7E9154"/>
    <w:lvl w:ilvl="0" w:tplc="A0BE3A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76BF8"/>
    <w:multiLevelType w:val="hybridMultilevel"/>
    <w:tmpl w:val="4C64F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8D"/>
    <w:rsid w:val="00041EC8"/>
    <w:rsid w:val="00161345"/>
    <w:rsid w:val="00197758"/>
    <w:rsid w:val="001A4699"/>
    <w:rsid w:val="00260C34"/>
    <w:rsid w:val="002D5B0C"/>
    <w:rsid w:val="003C7E0E"/>
    <w:rsid w:val="00431DFE"/>
    <w:rsid w:val="00485E5B"/>
    <w:rsid w:val="004C0C55"/>
    <w:rsid w:val="00651A7F"/>
    <w:rsid w:val="00A31ECD"/>
    <w:rsid w:val="00AC55F1"/>
    <w:rsid w:val="00AE5BA9"/>
    <w:rsid w:val="00B475DB"/>
    <w:rsid w:val="00B65908"/>
    <w:rsid w:val="00C3399A"/>
    <w:rsid w:val="00ED3797"/>
    <w:rsid w:val="00F0185E"/>
    <w:rsid w:val="00F45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1BEE"/>
  <w15:docId w15:val="{5CFB5C78-C94F-4317-8E54-80A8310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1ECD"/>
    <w:pPr>
      <w:ind w:left="720"/>
      <w:contextualSpacing/>
    </w:pPr>
  </w:style>
  <w:style w:type="paragraph" w:styleId="Sprechblasentext">
    <w:name w:val="Balloon Text"/>
    <w:basedOn w:val="Standard"/>
    <w:link w:val="SprechblasentextZchn"/>
    <w:uiPriority w:val="99"/>
    <w:semiHidden/>
    <w:unhideWhenUsed/>
    <w:rsid w:val="00651A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1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Birgit</cp:lastModifiedBy>
  <cp:revision>2</cp:revision>
  <cp:lastPrinted>2020-09-18T11:23:00Z</cp:lastPrinted>
  <dcterms:created xsi:type="dcterms:W3CDTF">2020-09-18T11:23:00Z</dcterms:created>
  <dcterms:modified xsi:type="dcterms:W3CDTF">2020-09-18T11:23:00Z</dcterms:modified>
</cp:coreProperties>
</file>